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Rechabeama Szyszak,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Egiptu, wyprawił się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Roboama, przeciw Jerozolimie nadciągnął Sziszak, król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królowania Roboama, że wyciągnął Sesak, król Egipski, 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roku królestwa Roboam przyciągnął Sesak, król Egipski,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piątym roku [panowania] króla Roboama nadciągnął przeciw Jerozolimie król Egiptu Szeszonk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 najechał na Jeruzalem Szyszak,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Roboama nadciągnął przeciw Jerozolimie król Egiptu, Sziszak.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króla Roboama najechał na Jerozolimę Sziszak, król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króla Roboama Sziszak, król Egiptu, ruszył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piątym roku króla Rehabeama, nadciągnął przeciw Jeruszalaim Szyszak, władca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Rechoboama wyruszył przeciwko Jerozolimie król egipski Sziszak.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Sziszak (Szoszenk) I, 945-942 r. p. Chr.; jego wyprawa na Judę została opisana w świątyni w Karnaku.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2024-05-02T06:27:00Z</dcterms:modified>
</cp:coreProperties>
</file>