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Wstała, poszła do Szilo i przybyła do domu Achiasza. Achiasz nie mógł już wówczas widzieć, bo oczy mu stanęły z powodu sędziwego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sędziwego wieku, ׂ</w:t>
      </w:r>
      <w:r>
        <w:rPr>
          <w:rtl/>
        </w:rPr>
        <w:t>שֵיב</w:t>
      </w:r>
      <w:r>
        <w:rPr>
          <w:rtl w:val="0"/>
        </w:rPr>
        <w:t xml:space="preserve"> , hl, idiom (?): siwizny, tj. Z powodu podeszłego wieku Achiasz utracił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2024-05-02T10:20:49Z</dcterms:modified>
</cp:coreProperties>
</file>