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postąpił według Słowa JAHWE, to jest poszedł i zamieszkał nad potokiem Kerit, który płynie od wschodu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2024-05-07T13:59:26Z</dcterms:modified>
</cp:coreProperties>
</file>