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8"/>
        <w:gridCol w:w="2267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do niego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2024-05-08T02:19:10Z</dcterms:modified>
</cp:coreProperties>
</file>