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dwanaście kamieni według liczby plemion synów Jakuba, do którego stało się Słowo JAHWE tej treści: Izrael będzie twoje imię!*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32:28&lt;/x&gt;; &lt;x&gt;10 35:10&lt;/x&gt;; &lt;x&gt;60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2024-05-03T09:51:55Z</dcterms:modified>
</cp:coreProperties>
</file>