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opowiedział Izebel* o wszystkim, czego dokonał Eliasz, i o tym, jak wyciął mieczem wszystkich proroków (Baala),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swojej żonie.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2024-04-29T20:29:07Z</dcterms:modified>
</cp:coreProperties>
</file>