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porzucił bydło i pobiegł za Eliaszem. Powiedział: Pozwól, że (najpierw) pocałuję mojego ojca i moją matkę, a potem pójdę za tobą.* A (on) odpowiedział: Idź, zawróć, bo po co ci to uczyniłem?**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Elizeusz porzucił zaprzęg i pobiegł za Eliaszem. Powiedział: Pozwól, że pójdę ucałować mojego ojca i matkę, a potem pójdę za tobą. Eliasz odpowiedział: Wróć, bo przecież po to narzuciłem na ciebie mój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woły, pobiegł za Eliaszem i powiedział: Pozwól mi ucałować swego ojca i swoją matkę, a pójdę za tobą. Odpowiedział: Idź, wróć. Cóż bowiem ci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opuściwszy woły bierzał za Elijaszem, i rzekł: Niech pocałuję proszę ojca mego, i matkę moję, a pójdę za tobą; któremu rzekł: Idź, a wróć się zasię, ponieważ widzisz, com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opuściwszy woły, bieżał za Eliaszem i rzekł: Proszę cię, niech pocałuję ojca mego i matkę moję a tak pójdę za tobą. I rzekł mu: Idź a wróć się, bo co było ze mnie, uczyniłem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Elizeusz zostawił woły i pobiegłszy za Eliaszem, powiedział: Pozwól mi ucałować mego ojca i moją matkę, abym potem poszedł za tobą. On mu odpowiedział: Idź i wracaj, bo po co ci to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woły, pobiegł za Eliaszem i rzekł: Pozwól mi pocałować mojego ojca i moją matkę, a potem pójdę za tobą. A on mu odpowiedział: Idź, ale potem wróć, bo po cóż ci to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 zostawił woły, pobiegł za Eliaszem i powiedział: Pozwól mi, proszę, ucałować mojego ojca i moją matkę, a potem pójdę za tobą. Odpowiedział mu: Idź, ale wracaj, bo po cóż ci to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zostawił woły i pobiegł za Eliaszem, prosząc: „Pozwól mi na pożegnanie ucałować mojego ojca i matkę, a wtedy pójdę za tobą”. „Idź, ale wracaj - odpowiedział - i pomyśl, po co ci to uczyniłem”.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[Elizeusz] zostawił woły, pobiegł za Eliaszem i powiedział: - Pozwól, że ucałuję mego ojca i moją matkę i pójdę za tobą. Rzekł mu: - Idź! Wróć, albowiem wiesz, co ci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оставив волів і побіг за Ілієм і сказав: Попрощаюся з моїм батьком і піду за тобою. І сказав Ілія: Повернися, бо я тобі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opuścił byki, podbiegł do Eliasza i powiedział: Pozwól mi ucałować mojego ojca i matkę; potem za tobą pójdę. A on mu odpowiedział: Idź i wróć, bo widzisz co ci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zostawił byki i pobiegł za Eliaszem, i rzekł: ”Pozwól mi, proszę, pocałować ojca i matkę. Potem pójdę za tobą”. On mu odrzekł: ”Idź, wracaj; cóż bowiem ci uczyniłem?”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9:61&lt;/x&gt;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Chodź, zawróć, bo po co ci to uczyniłem, </w:t>
      </w:r>
      <w:r>
        <w:rPr>
          <w:rtl/>
        </w:rPr>
        <w:t>לְֵך ׁשּובּכִי מֶה־עָׂשִיתִי לְָך</w:t>
      </w:r>
      <w:r>
        <w:rPr>
          <w:rtl w:val="0"/>
        </w:rPr>
        <w:t xml:space="preserve"> , wg G: zawróć, ponieważ uczyniłem ci to, ἀνάστρεφε ὅτι πεποίηκά σοι. Wersja ta bardziej odpowiada &lt;x&gt;490 9:61&lt;/x&gt;.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2024-04-29T19:38:52Z</dcterms:modified>
</cp:coreProperties>
</file>