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porzucił bydło i pobiegł za Eliaszem. Powiedział: Pozwól, że (najpierw) pocałuję mojego ojca i moją matkę, a potem pójdę za tobą.* A (on) odpowiedział: Idź, zawróć, bo po co ci to uczyniłem?**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9:61&lt;/x&gt;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Chodź, zawróć, bo po co ci to uczyniłem, </w:t>
      </w:r>
      <w:r>
        <w:rPr>
          <w:rtl/>
        </w:rPr>
        <w:t>לְֵך ׁשּובּכִי מֶה־עָׂשִיתִי לְָך</w:t>
      </w:r>
      <w:r>
        <w:rPr>
          <w:rtl w:val="0"/>
        </w:rPr>
        <w:t xml:space="preserve"> , wg G: zawróć, ponieważ uczyniłem ci to, ἀνάστρεφε ὅτι πεποίηκά σοι. Wersja ta bardziej odpowiada &lt;x&gt;490 9:61&lt;/x&gt;.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2024-04-29T18:54:50Z</dcterms:modified>
</cp:coreProperties>
</file>