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3"/>
        <w:gridCol w:w="1375"/>
        <w:gridCol w:w="6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JAHWE wrócił po raz drugi, trącił go i powiedział: Wstań, zjedz, bo droga jest dla ciebie zbyt daleka.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2024-04-29T19:27:18Z</dcterms:modified>
</cp:coreProperties>
</file>