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zasnął* ze swoimi ojcami i został pochowany w Mieście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zasnął, </w:t>
      </w:r>
      <w:r>
        <w:rPr>
          <w:rtl/>
        </w:rPr>
        <w:t>וַּיִׁשְּכַב</w:t>
      </w:r>
      <w:r>
        <w:rPr>
          <w:rtl w:val="0"/>
        </w:rPr>
        <w:t xml:space="preserve"> , lub: spoczął, euf.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29:263&lt;/x&gt;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2024-04-29T23:40:31Z</dcterms:modified>
</cp:coreProperties>
</file>