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zatem zasiadł na tronie Dawida, swojego ojca, i jego panowanie wyraźnie się umocniło.*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2024-04-29T19:15:46Z</dcterms:modified>
</cp:coreProperties>
</file>