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przyszedł do Batszeby, matki Salomona.* Ta zapytała go: Czy twoje przyjście (oznacza) pokój? A (on) odpowiedział: 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zjawił się u Batszeby, matki Salomona. Czy twoje przyjście oznacza pokój? — zapytała. Pokój!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przyszedł Adoniasz, syn Chaggity, do Batszeby, matki Salomona.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zapytała: Czy twoje przyjście oznacza pokój?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Adonijasz, syn Haggity, do Betsaby, matki Salomonowej, któremu ona rzekła: A spokojneż jest przyjście twoje? A on odpowiedział: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Adonias, syn Haggit, do Betsabee, matki Salomonowej. Która mu rzekła: Spokojneli jest weszcie twoje? Który odpowiedział: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przyszedł do Batszeby, matki Salomona. Ta zaś spytała: Czy przyjście twoje [oznacza] pokój? A on odrzekł: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Adoniasz, syn Chaggity, do Batszeby, matki Salomona. Gdy ona zapytała go: Czy twoje przyjście oznacza pokój? On odpowiedział: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udał się do Batszeby, matki Salomona. Ona zaś zapytała: Czy przychodzisz w pokoju? Oznajmił: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przyszedł do Batszeby, matki Salomona. Ona zapytała: „Czy przychodzisz w przyjaznych zamiarach?”. „W przyjaznych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przyszedł do Batszeby, matki Salomona. [Ta] zapytała [go]: - Czy przyjście twoje [zwiastuje] pokój? Odpowiedział: -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Адоній син Анґіти до Вирсавії матері Соломона і поклонився її. Вона ж сказала: Чи мирна твоя дорога і він сказав: Мирна.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Chaggity, udał się do Batszeby, matki Salomona. A kiedy zapytała: Czy przybywasz w dobrych zamiarach? Odpowiedział: W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Adoniasz, syn Chaggity, przyszedł do Batszeby, matki Salomona. Wtedy ona rzekła: ”Czy twoje przybycie oznacza pokój?”, na co odpowiedział: ”Pokój”.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pokłonił jej się (tj. i schylił się, by ucałować jej stopy lub skrawek szaty), καὶ προσεκύνησεν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2024-04-29T21:06:44Z</dcterms:modified>
</cp:coreProperties>
</file>