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Adoniasz, syn Chagit, przyszedł do Batszeby, matki Salomona.* Ta zapytała go: Czy twoje przyjście (oznacza) pokój? A (on) odpowiedział: Pokój!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pokłonił jej się (tj. i schylił się, by ucałować jej stopy lub skrawek szaty), καὶ προσεκύνησεν αὐτῇ.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2024-04-29T23:24:08Z</dcterms:modified>
</cp:coreProperties>
</file>