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1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Przemów, proszę, do Salomona, króla – bo tobie nie odmówi – aby mi dał Abiszag, Szunamitkę, za żonę.*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przekonaj, proszę, króla Salomona, a tobie na pewno nie odmówi, by dał mi Szunamitkę Abiszag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Powiedz, proszę, do Salomona, króla — bo wiem, że tobie nie odmówi — aby dał mi Abiszag Szunamitkę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on rzekł: Mów proszę do Salomona króla, (bo wiem, żeć nie odmówi,) aby mi dał Abisag Sunamitkę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Proszę, abyś mówiła królowi Salomonowi (bo tobie nic odmówić nie może), aby mi dał Abisag Sunamitkę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rzekł: Powiedz, proszę cię, królowi Salomonowi, bo on niczego tobie nie odmówi, aby mi dał za żonę Abiszag Szunemitkę.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Przemów do Salomona, króla - tobie wszak nie odmówi - żeby mi dał Abiszag, Szunamitkę,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poprosił: Powiedz, proszę, królowi Salomonowi, bo tobie nie odmówi, aby dał mi Szunamitkę Abiszag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„Wstaw się za mną do króla Salomona i poproś go, gdyż tobie nie odmówi, żeby dał mi za żonę Abiszag, Szunemitkę”.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- Powiedz, proszę, królowi Salomonowi - bo tobie nie odmówi - aby mi dał Abiszag Szunamitkę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їй: Скажи ж Соломонові цареві, бо він не відверне свого лиця від тебе, і хай мені дасть Авісаку Соманітку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Chciej uprosić króla Salomona – bo przecież tobie nie odmówi – aby mi oddał za żonę Sunamitkę Abiszagę.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jeszcze: ”Proszę, powiedz królowi Salomonowi (bo on nie odprawi twego oblicza), żeby mi dał za żonę Abiszag Szunamitkę”.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16:202&lt;/x&gt;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2024-04-29T20:02:58Z</dcterms:modified>
</cp:coreProperties>
</file>