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8"/>
        <w:gridCol w:w="2989"/>
        <w:gridCol w:w="4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odpowiedziała: Dobrze, porozmawiam o tobie z 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odpowiedziała: Dobrze, porozmawiam z królem o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odpowiedziała: Dobrze, przemówię za tobą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odpowiedziała Betsaba: Dobrze; będę mówiła o cię z 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Betsabee: Dobrze, ja będę o cię z królem mówiła.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odpowiedziała Batszeba: Dobrze, ja powiem o tobie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odpowiedziała: Dobrze, porozmawiam w twojej sprawie z 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Batszeba odpowiedziała: Dobrze, pomówię o tobie z 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„Dobrze - odpowiedziała Batszeba. - Porozmawiam z królem o tobie”.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odpowiedziała: - Dobrze, przemówię za tobą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Вирсавія: Добре, я скажу про тебе цареві.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Batszeba odpowiedziała: Dobrze, sama pomówię o tobie z 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odrzekła: ”Dobrze! Pomówię w twojej sprawie z królem”.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2024-04-29T18:31:15Z</dcterms:modified>
</cp:coreProperties>
</file>