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powiedziała: Mam do ciebie jedną, małą prośbę, nie odmawiaj mi. A król jej odpowiedział: Poproś, moja matko, nie odmówię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do ciebie jedną, małą prośbę — zaczęła — nie odmawiaj mi, proszę. Przedstaw swą prośbę, moja matko — zachęcił król — nie odmówię.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powiedziała: Mam do ciebie jedną małą prośbę, nie odmawiaj mi. Król odpowiedział jej: Proś, moja matko, bo ci nie odmówię.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Proszę cię o jednę małą rzecz, nie odmawiaj mi. I odpowiedział jej król: Proś matko moja; albowiem ci nie odmówię.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mu: O jednę prośbę maluczką ja cię proszę, nie zawstydzaj oblicza mego. I rzekł jej król: Proś, matko moja, bo mi się nie godzi, abym odwrócił oblicze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wtedy powiedziała mu: Mam do ciebie jedną małą prośbę. Nie odmawiaj mi!A król jej odrzekł: Proś, moja matko, bo tobie nie odmówię.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rzekła: Mam do ciebie jedną małą prośbę, tylko nie odmawiaj mi. Wtedy król rzekł do niej: Przedstaw swoją prośbę, moja matko, a z pewnością ci nie odmówię.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Powiedziała: Mam do ciebie jedną małą prośbę, nie odmawiaj mi! Król jej odpowiedział: Proś mnie, moja matko. Tobie nie odmówię.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powiedziała do niego: „Mam do ciebie jedną małą prośbę. Nie odmawiaj mi!”. Król jej odpowiedział: „Proś, moja matko, gdyż tobie nie odmówię”.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rzekła: - Mam jedną małą prośbę do ciebie, nie odmów mi. Król jej powiedział: - Proś mię, matko moja, albowiem tobie nie odmówię.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сказала йому: Я прошу у тебе одне мале прохання, не відверни твого лиця. І сказав їй цар: Проси, моя мамо, бо не відвернуся від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powiedziała: Mam do ciebie małą prośbę, nie odmawiaj mi. A król jej odpowiedział: Tylko zażądaj, moja matko, a z pewnością ci nie odmówię.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rzekła: ”Mam do ciebie jedną małą prośbę. Nie odprawiaj mego oblicza”. Król więc powiedział do niej: ”Przedstaw ją, moja matko, gdyż nie odprawię twego oblicza”.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2024-04-29T18:48:09Z</dcterms:modified>
</cp:coreProperties>
</file>