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jak żyje JAHWE, który mnie ustanowił (królem) i posadził na tronie Dawida, mojego ojca, i który uczynił mi dom, jak zapowiedział, że (jeszcze) dziś Adoniasz umrze!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2024-04-29T19:35:43Z</dcterms:modified>
</cp:coreProperties>
</file>