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posłał Benajasza, syna Jehojady, który zadał Adoniaszowi* cios, tak że ten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wg której: Adoniasz umarł w tym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2024-04-29T18:28:07Z</dcterms:modified>
</cp:coreProperties>
</file>