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natomiast, kapłanowi, król powiedział: (Do) Anatot! Idź na swoje pola, bo zasłużyłeś na śmierć,* lecz nie uśmiercę cię w dniu dzisiejszym, gdyż nosiłeś skrzynię** Pana,*** Boga**** JAHWE, przed Dawidem, moim ojcem, i wycierpiałeś wszystko, co wycierpiał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kapłana Abiatara: Do Anatot! Ruszaj na swoje pola, bo zasłużyłeś na śmierć! Nie pozbawię cię dziś jednak życia, bo nosiłeś skrzynię Pana, Boga JAHWE, przed moim ojcem Dawidem i wycierpiałeś to samo,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Abiatara król powiedział: Idź do Anatot, do swojej posiadłości, gdyż zasłużyłeś na śmierć. Dziś jednak nie zabiję cię, ponieważ nosiłeś arkę JAHWE przed Dawidem, moim ojcem, i ponieważ wycierpiałeś wszystko, co mój ojciec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Abijatara kapłana rzekł król: Idź do Anatot, do osiadłości twojej, albowiemeś mężem śmierci; wszakże cię dziś nie zabiję, gdyżeś nosił skrzynię Pańską przed Dawidem, ojcem moim, a iżeś to wszystko cierpiał, czem był trapiony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Abiatarowi też, kapłanowi, rzekł król: Idź do Anatot do roli twej! Zaiste mężemeś śmierci, ale cię dziś nie zabiję, boś nosił skrzynię JAHWE Boga przed Dawidem, ojcem moim, a wytrwałeś prace we wszytkim, w czym pracował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zaś Abiatarowi król rozkazał: Idź do Anatot, do posiadłości twojej, gdyż zasługujesz na karę śmierci, ale dziś ciebie nie zabiję, bo niosłeś Arkę Przymierza Pańskiego przed obliczem mego ojca, Dawida, i dotknęło cię to całe cierpienie, które dotknęło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Ebiatarowi zaś, kapłanowi, dał król taki rozkaz: Udaj się do Anatot, do swojej posiadłości, gdyż zasłużyłeś na śmierć. Lecz dzisiaj jeszcze nie pozbawię cię życia, gdyż nosiłeś Skrzynię Pana, Boga, przed Dawidem, moim ojcem, i wycierpiałeś wszystko, co mój ojciec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kapłanowi Abiatarowi król powiedział: Idź do Anatot, do swoich posiadłości. Zasługujesz wprawdzie na śmierć, ale dziś cię nie stracę, ponieważ nosiłeś Arkę Pana BOGA przed obliczem mojego ojca, Dawida, i dotknęło cię wszystko to, co dotknęło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zaś Abiatarowi król rozkazał: „Idź do Anatot, do swojej posiadłości, gdyż zasługujesz na śmierć. Dziś jednak nie wydam na ciebie wyroku skazującego, ponieważ niosłeś Arkę JAHWE, Boga, w obecności mojego ojca Dawida i dzieliłeś z nim wszystkie nieszczęścia, które na niego spadły”.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Ebjatarowi król polecił: - Idź do Anatot, do swojej posiadłości, bo jesteś człowiekiem [zasługującym na] śmierć. W tej chwili nie chcę pozbawić cię życia, ponieważ nosiłeś Arkę Pana, Jahwe, w obecności mego ojca Dawida i trudziłeś się w tych wszystkich [doświadczeniach], nad którymi mozolił się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священикові Авіятарові сказав цар: Втікай ти до Анатота до твого поля, бо мужем смерті ти в цьому дні, і тебе не забю, бо ти носив кивот господнього завіта перед моїм батьком, і томущо ти зазнав гніту в усьому в чому зазнав гніту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kapłana Abjatara król powiedział: Udasz się do Anatot, do twoich dóbr, bowiem zasłużyłeś na śmierć. Jednak dzisiaj cię nie stracę, ponieważ niosłeś Arkę Pana, WIEKUISTEGO, przed obliczem mojego ojca Dawida i przecierpiałeś wszystko, co przecierpiał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Abiatara król rzekł: ”Idź do Anatot, na swe pola! Zasługujesz bowiem na śmierć, ale w dniu dzisiejszym nie pozbawię cię życia, ponieważ nosiłeś Arkę Wszechwładnego Pana, JAHWE, przed Dawidem, moim ojcem, i ponieważ cierpiałeś udrękę przez cały czas, gdy mój ojciec cierpiał udrękę”.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zasłużyłeś na śmierć, </w:t>
      </w:r>
      <w:r>
        <w:rPr>
          <w:rtl/>
        </w:rPr>
        <w:t>אִיׁש מָוֶת אָּתָה</w:t>
      </w:r>
      <w:r>
        <w:rPr>
          <w:rtl w:val="0"/>
        </w:rPr>
        <w:t xml:space="preserve"> , idiom: bo jesteś człowiekiem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przymierza, τῆς διαθήκης.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 klk Mss G 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 : występuje w klk Mss po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2024-04-29T17:38:40Z</dcterms:modified>
</cp:coreProperties>
</file>