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wiadomość o tym dotarła do Joaba – Joab zaś skłaniał się za Adoniaszem, choć nie skłaniał się za Absalomem* – Joab uciekł do namiotu JAHWE i uchwycił się narożników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wiadomość o tym dotarła do Joaba — a Joab popierał Adoniasza, choć wcześniej nie popierał Absaloma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uciekł on do namiotu JAHWE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tym doszła do Joaba — Joab bowiem dołączył do Adoniasza, chociaż do Absaloma nie dołączył — Joab uciekł do namiotu JAHWE i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wieść gdy przyszła do Joaba, (albowiem Joab przestawał z Adonijaszem, chociaż z Absalomem nie przestawał,) tedy uciekł Joab do namiotu Pańskiego, a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wieść od Joaba, że Joab przestawał z Adoniaszem, a nie przestawał z Salomonem: a tak uciekł Joab do przybytku PANSKIEGO i uchwycił się rogu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tym doszła do Joaba, syna Serui, wtedy Joab umknął do Namiotu Pańskiego i uchwycił się rogów ołtarza, gdyż Joab popierał Adoniasza, a nie popierał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wieść o tym dotarła do Joaba, a Joab opowiedział się za Adoniaszem, chociaż nie opowiedział się za Absalomem, schronił się Joab w Namiocie Pana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 wieść dotarła do Joaba, który opowiedział się za Adoniaszem, choć nie poparł Absaloma, wtedy on uciekł do Namiotu JAHWE i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wieść o tym doszła do Joaba - a popierał on przecież Adoniasza, choć nie był zwolennikiem Absaloma - wtedy uciekł on do Namiotu JAHWE i szukając ratunku, 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[o tych wydarzeniach] dotarła do Joaba - który był wprawdzie zwolennikiem Adonijji, ale nie stanął po stronie Abszaloma - schronił się Joab do Namiotu Jahwe i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чутка аж до Йоава сина Саруя, [бо Йоав звернув був за Адонієм, і не пішов за Соломоном], і втік Йоав до шатра господнього і схопився за роги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ta wieść doszła do Joaba – gdyż Joab przyłączył się do Adoniji, a do Absaloma się nie przyłączył – Joab schronił się do namiotu WIEKUISTEGO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tym dotarła do Joaba – bo Joab zdecydował się chodzić za Adoniaszem, chociaż nie zdecydował się chodzić za Absalomem – i Joab uciekł do namiotu JAHWE, i mocno się uchwycił rogów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a za Salomonem się nie skłaniał, καὶ ὀπίσω Σαλωμων οὐκ ἔκλινεν.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2024-04-29T19:35:48Z</dcterms:modified>
</cp:coreProperties>
</file>