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wiadomość o tym dotarła do Joaba – Joab zaś skłaniał się za Adoniaszem, choć nie skłaniał się za Absalomem* – Joab uciekł do namiotu JAHWE i uchwycił się narożników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a za Salomonem się nie skłaniał, καὶ ὀπίσω Σαλωμων οὐκ ἔκλινεν.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2024-04-29T23:45:17Z</dcterms:modified>
</cp:coreProperties>
</file>