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królowi Salomonowi doniesiono, że uciekł do namiotu JAHWE i oto jest przy ołtarzu,* (Salomon) posłał Benajasza, syna Jehojady, mówiąc: Idź, zadaj mu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przy : wg G: trzyma się rogów, κατέχει τῶν κεράτων.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ten jest dłuższy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2024-04-29T19:30:04Z</dcterms:modified>
</cp:coreProperties>
</file>