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Dotrzymuj swoich zobowiązań wobec JAHWE, swojego Boga, chodź Jego drogami, przestrzegaj Jego ustaw i przykazań, rozstrzygnięć i postanowień, tak jak zostały one zapisane w Prawie Mojżesza, by ci się dobrze wiodło w każdym przedsięwzięciu i 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nakaz JAHWE, swego Boga, abyś chodził jego drogami i przestrzegał jego ustaw, jego przykazań, jego praw i jego świadectw, jak jest napisane w Prawie Mojżesza, aby ci się wiodło we wszystkim, co będziesz czynił, i wszędzie, dokądkolwiek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 ustawy Pana, Boga twego, abyś chodził drogami jego, i przestrzegał wyroków jego, i przykazań jego i sądów jego, i świadectw jego, jako napisano w zakonie Mojżeszowym, abyć się szczęściło wszystko, co sprawować będziesz, i we wszystkiem, do czego się obrócisz: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straży JAHWE Boga twego, abyś chodził drogami jego, żebyś strzegł Ceremonij jego i przykazania jego, i sądów, i świadectw, jako napisano w zakonie Mojżeszowym: abyś rozumiał wszytko, co czynisz, i do czego się jedno obrócisz,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strzegł zarządzeń Pana, Boga twego, idąc za Jego wskazaniami, przestrzegając Jego praw, poleceń i nakazów, jak napisano w Prawie Mojżesza, aby ci się powiodło wszystko, co zamierzysz, i wszystko, czym się zajmiesz,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wiernie służby Pana, Boga swego, i chodź jego drogami, przestrzegając jego ustaw, jego przykazań, jego praw i jego ustanowień, jak są zapisane w zakonie Mojżeszowym, aby ci się wiodło we wszystkim, co będziesz czynił, i wszystko, dokądkolwiek się zwrócisz,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nakazów JAHWE, twojego Boga, chodząc Jego drogami i zachowując Jego prawa, przykazania, ustawy i zarządzenia, jak to zostało napisane w Prawie Mojżesza, aby ci się powiodło we wszystkim, co będziesz czynił, i we wszystkim, ku czemu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zobowiązań nałożonych przez JAHWE, twojego Boga. Postępuj drogami, które On wskazał, wypełniając Jego prawa, przykazania, wyroki i ustawy zapisane w Prawie Mojżesza, aby ci się powodziło we wszystkim, co będziesz robił, i wszędzie tam, dokąd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 przykazania Jahwe, twojego Boga, krocząc Jego drogami, przestrzegając Jego przepisów i Jego nakazów, Jego zasad i Jego upomnień, jak jest napisane w Prawie Mojżeszowym, abyś szczęśliwie przeprowadził wszystkie swoje dzieła i wszystkie swe zamierzenia,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сторожу Господа Бога твого, щоб іти його дорогами, берегти його заповіді і оправдання і суди записані в законі Мойсея, щоб ти знав, що чинитимеш в усьому, що лиш тобі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służby WIEKUISTEGO, twojego Boga, byś chodził Jego drogami, strzegł ustaw, przykazań, wyroków i Jego zarządzeń, tak jak są napisane w Prawie Mojżesza; aby ci się wiodło we wszystkim, co zamierzysz i 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wywiązuj się z obowiązku wobec JAHWE, twego Boga, chodząc jego drogami, przestrzegając jego ustaw, jego przykazań i jego sądowniczych rozstrzygnięć, i jego świadectw zgodnie z tym, co jest zapisane w Prawie Mojżeszowym, żebyś mógł postępować rozważnie we wszystkim, co będziesz czynił, i wszędzie, dokądkolwiek się zwrócisz;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2024-04-29T19:13:27Z</dcterms:modified>
</cp:coreProperties>
</file>