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zatem, zadał mu cios i pozbawił go życia. I pochowano go w jego domu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 i pozbawił Joaba życia, po czym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więc, rzucił się na niego i zabił go. I został pogrzebany w swoim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Banajas, syn Jojada, a rzuciwszy się nań zabił go, i pogrzebiony jest w domu swym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Banajas, syn Jojady, i rzuciwszy się nań, zabił; i pogrzebion jest w domu swym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Benajasz, syn Jojady, poszedł i zadał mu cios śmiertelny. Potem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Benaja, syn Jehojady, i pchnąwszy go, pozbawił go życia. Pochowano go zaś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Benajasz, syn Jehojady, zaatakował Joaba i zabił. Potem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Benajasz, syn Jojady, i zadał Joabowi cios śmiertelny. Joab został pochowany w swojej posiadłości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Benajahu, syn Jehojady, i zadawszy mu cios, zabił go. I został pogrzebany w swej posiadłości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Ваней син Йодая зустрів Йоава і забив його і поховав його в його домі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Benajahu, syn Jehojady, wszedł, pchnął go mieczem i go uśmiercił. A pochowano go w jego domu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poszedł tam i zadał mu cios, i go uśmiercił; i został on pogrzebany we własnym domu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2024-04-29T20:15:42Z</dcterms:modified>
</cp:coreProperties>
</file>