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zdarzyło się, że Szimejemu uciekli dwaj niewolnicy do Akisza,* syna Maaki, króla Gat, i Szimejemu doniesiono: Oto twoi niewolnicy są w 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2024-04-29T19:56:53Z</dcterms:modified>
</cp:coreProperties>
</file>