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dzięki temu spełnił On swoje Słowo, które wypowiedział nade mną:* Jeśli twoi synowie będą strzec (moich) dróg i chodzić przed moim obliczem wiernie,** z całego swojego serca i z całej swojej duszy, to nie zabraknie ci mężczyzny,*** który by zasiadał na tronie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spełnił On swoje Słowo, które wypowiedział nade mną, ּ</w:t>
      </w:r>
      <w:r>
        <w:rPr>
          <w:rtl/>
        </w:rPr>
        <w:t>דִּבֶר עָלַי לְמַעַן יָקִים יְהוָה אֶת־ּדְבָרֹו אֲׁשֶר</w:t>
      </w:r>
      <w:r>
        <w:rPr>
          <w:rtl w:val="0"/>
        </w:rPr>
        <w:t xml:space="preserve"> , idiom: spełnił swoją obietnicę, którą mi złożył.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wiernie, ּ</w:t>
      </w:r>
      <w:r>
        <w:rPr>
          <w:rtl/>
        </w:rPr>
        <w:t>בֶאֱמֶת</w:t>
      </w:r>
      <w:r>
        <w:rPr>
          <w:rtl w:val="0"/>
        </w:rPr>
        <w:t xml:space="preserve"> , lub: w prawdzie.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  nie  zostanie  ci  odcięty  mężczyzna.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7:11-16&lt;/x&gt;; &lt;x&gt;110 11:36&lt;/x&gt;; &lt;x&gt;110 15:4&lt;/x&gt;; &lt;x&gt;120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2024-04-29T19:28:54Z</dcterms:modified>
</cp:coreProperties>
</file>