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Szimei wstał, osiodłał swojego osła i udał się do Gat do Akisza, aby odnaleźć swoich niewolników. Poszedł więc Szimei i sprowadził swoich niewolników z 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2024-04-29T19:05:49Z</dcterms:modified>
</cp:coreProperties>
</file>