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Szymejego: Ty znasz całe zło, które zna twoje serce, a które wyrządziłeś Dawidowi, mojemu ojcu. Niech więc JAHWE sprowadzi wyrządzone przez ciebie zło na twoją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powiedział: Na pewno jesteś świadomy całego zła, które wyrządziłeś mojemu ojcu Dawidowi. Niech teraz JAHWE karą za wyrządzoną przez ciebie krzywdę obciąży twą własną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Szimejego: Znasz całe zło, którego jest świadome twoje serce, a które wyrządziłeś memu ojcu Dawidowi. JAHWE sprowadzi więc twoje zło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rzekł do Semejego: Ty wiesz wszystko złe, którego świadome jest serce twoje, coś uczynił Dawidowi, ojcu memu, i oddał Pan złość twoję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Semej: Ty wiesz wszytko złe, którego jest świadome serce twoje, któreś uczynił Dawidowi, ojcu memu: oddał JAHWE złość twoję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 Szimejemu: Ty wiesz o wszystkim złu, którego świadome jest serce twoje, a które wyrządziłeś mojemu ojcu, Dawidowi. Za to Pan obróci twoją złość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król do Szymejego: Ty znasz całe to zło i twoje serce jest świadome tego, co wyrządziłeś Dawidowi, mojemu ojcu. Niechaj tedy Pan sprowadzi zło, jakie sam wyrządziłeś,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król Szimeiemu: Ty znasz całe zło, którego świadome jest także twoje serce, a które wyrządziłeś mojemu ojcu, Dawidowi. Niech więc JAHWE obróci twoją złość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Szimeiego: „Jesteś świadomy całego zła, które wyrzuca ci twoje serce, a które wyrządziłeś mojemu ojcu, Dawidowi. To JAHWE sprawi, że zło przez ciebie popełnione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Szimiemu: - Ty znasz całe zło, bo wie [o nim] serce twoje, jakie wyrządziłeś Dawidowi, mojemu ojcu. Jahwe niech spuści złość twą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Ассур і Маґдо і Ґазер і Горішний Веторон і Ваалат.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Szymeja: Ty sam znasz całe zło, którego jest świadome twoje serce, a które wyrządziłeś mojemu ojcu Dawidowi. Niech więc WIEKUISTY obróci twą złość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Szimeja: ”Ty znasz całą krzywdę, którą dobrze zna twoje serce i którą wyrządziłeś Dawidowi, mojemu ojcu; a JAHWE na pewno obróci wyrządzoną przez ciebie krzywdę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2024-04-29T17:45:25Z</dcterms:modified>
</cp:coreProperties>
</file>