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Szymejego: Ty znasz całe zło, które zna twoje serce, a które wyrządziłeś Dawidowi, mojemu ojcu. Niech więc JAHWE sprowadzi wyrządzone przez ciebie zło na twoją własną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2024-04-29T17:55:17Z</dcterms:modified>
</cp:coreProperties>
</file>