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wydał rozkaz Benajaszowi, synowi Jehojady, a ten wyszedł, zadał (Szimejemu) cios i ten umarł. Tak w ręce Salomona umacniało się królestwo.*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&lt;x&gt;110 2:46&lt;/x&gt; jest znacznie dłuższy.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2024-04-29T21:58:16Z</dcterms:modified>
</cp:coreProperties>
</file>