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5"/>
        <w:gridCol w:w="2033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jednak posłów do miasta, do Achaba, króla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2024-05-07T05:46:55Z</dcterms:modified>
</cp:coreProperties>
</file>