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powiedział do niego: Uderz mnie, proszę. Człowiek ten uderzył go mocno – i zranił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2024-05-07T13:38:31Z</dcterms:modified>
</cp:coreProperties>
</file>