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powiedział: Dajcie tej (pierwszej) to żywe dziecko* i nie zabijajcie go! Ona jest jego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(pierwszej) to dziecko : wg G: dziecko tej mówiącej: Dajcie go jej, τὸ παιδίον τῇ εἰπούσῃ Δότε αὐτῇ αὐτό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2024-05-06T16:23:35Z</dcterms:modified>
</cp:coreProperties>
</file>