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– i jeden namiestnik, który (odpowiadał za podległy mu obszar)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— jeden namiestnik [odpowiadał za podległy mu obszar]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 — w ziemi Gilead, ziemi Sichona, króla Amorytów, i Oga, króla Baszanu. Był on jedynym namiestnikiem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Gaber, syn Ury, w ziemi Galaad i w ziemi Sehona króla Amorejskiego, i Oga króla Basańskiego; a ten sam był rządcą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Gaber, syn Uri, w ziemi Galaad, w ziemi Sehon, króla Amorejskiego, i Og, króla Basan, nad wszem, co było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kraju Gilead - ziemię Sichona, króla amoryckiego, i Oga, króla Baszanu. I był jeden rządcą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Amorejczyków i Oga, króla Baszanu; i tylko jeden namiestnik był w każdej z tych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gileadzkiej, ziemię Sichona, króla Amorytów, i Oga, króla Baszanu. Był także jeden namiestnik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Gileadzie - ziemi Sichona, króla Amorytów i Oga, króla Baszanu. Natomiast w kraju Judy był jeden zarządca.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krainie Gilead ziemi Sichona, króla Amorytów, i Oga, króla Baszanu. [Nadto] jeden prefekt był w ziemi [judzkiej].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Йосафат син Фуасуд в Іссахарі.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 – kraju króla amorejskiego Sychona i króla Baszanu – Oga; i jeszcze jeden urzędnik, który był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 – w ziemi Gilead, ziemi Sychona, króla Amorytów, i Oga, króla Baszanu; był też jeden pełnomocnik nad wszystkimi innymi pełnomocnikami, którzy byli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2024-05-03T04:15:51Z</dcterms:modified>
</cp:coreProperties>
</file>