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wydobywano wielkie, kosztowne kamienie na fundamenty świątyni. Były to kamienie ciosane.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również, aby przywieziono kamienie wielkie, kamienie drogie i kamienie ciosane na założenie fundamentów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wożono kamienie wielkie, kamienie drogie, i kamienie ciosane, na założenie gruntów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król, żeby brali kamienie wielkie, kamienie kosztowne na fundament kościelny i kwadrowali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im, aby kazali wydobywać wielkie kamienie, wyborowe i ciosane, na założenie fundamentów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wydobywano duże kosztowne kamienie, aby położyć fundamenty świątyni z kamieni ciosanych.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domu imieniu JAHWE, swego Boga, z powodu wojen wszczynanych dookoła przez wrogów, aż JAHWE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„Wiesz, że mój ojciec, Dawid, nie mógł zbudować domu dla imienia JAHWE, swojego Boga, z powodu wojen, które toczył ze swymi wrogami, dopóki JAHWE nie rzucił mu ich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wiesz, że Dawid, mój ojciec, nie mógł zbudować Świątyni dla Imienia Jahwe, swego Boga, z powodu wojny, jaką toczyli z nim [wrogowie] dookoła, aż [do chwili, gdy] Jahwe 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знав мого батька Давида, що він не зміг збудувати дім імені Господа Бога мого через війни, що окружили його, аж доки Господь не дав їх під пяту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wiadomo, że mój ojciec Dawid nie zdołał zbudować Przybytku Imieniu WIEKUISTEGO, swojego Boga, z powodu wojen, które go ogarnęły; aż WIEKUISTY ich poddał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król wydobywać potężne kamienie, kosztowne kamienie, na założenie fundamentu domu z kamieni ciosanych.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2024-04-28T15:36:07Z</dcterms:modified>
</cp:coreProperties>
</file>