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rozkaż i niech naścinają mi cedrów z Libanu i niech moi słudzy będą z twoimi sługami – a przekażę ci zapłatę dla twoich sług, zgodnie ze wszystkim, co powiesz – gdyż wiesz, że nie ma u nas nikogo, kto umiałby wycinać drzewa tak, jak Sydończycy.*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Termin odnoszący się ogólnie do Fenicjan.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2024-04-27T19:02:16Z</dcterms:modified>
</cp:coreProperties>
</file>