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osiemdziesiątym roku* po wyjściu synów Izraela z ziemi egipskiej,** w czwartym roku, w miesiącu Ziw,*** to jest miesiącu drugim, panowania Salomona nad Izraelem, zaczął (on) budować dom JAHWE.****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 L; wg G-L : w czterysta czterdziestym, ἐν τῷ τεσσαρακοστῷ καὶ τετρακοσιοστῷ ἔτει τῆς ἐξόδου υἱῶν Ισραηλ ἐξ Αἰγύπτου, &lt;x&gt;110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kwiecień/maj 966 r. p. Chr., co wskazywałoby na 1446 r. p. Chr. jako datę wyjścia. Późniejszą datę, tj. 1260 r. p. Chr., można by uzyskać przy symbolicznym potraktowaniu 480 lat, &lt;x&gt;110 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Ziw, </w:t>
      </w:r>
      <w:r>
        <w:rPr>
          <w:rtl/>
        </w:rPr>
        <w:t>זִו</w:t>
      </w:r>
      <w:r>
        <w:rPr>
          <w:rtl w:val="0"/>
        </w:rPr>
        <w:t xml:space="preserve"> , określenie kan.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Świątynia Salomona nawiązuje do przybytku Mojżesza, zob. Wj 25-27, ale por. Ez 40-43.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2024-04-27T08:42:11Z</dcterms:modified>
</cp:coreProperties>
</file>