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2"/>
        <w:gridCol w:w="2285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Salomona,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2024-04-27T07:58:10Z</dcterms:modified>
</cp:coreProperties>
</file>