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Salomon dom on, i dokończył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budował Salomon dom i dokonał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tak zbudował Salomon i wykończył tę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tedy Salomon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więc dom i 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zakończył budowę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zbudował Świątynię i wykończył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звязі через увесь дім, пять ліктів своєю висотою, і покрив звязь кедровим деревом.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Przybytek oraz go wykończył.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dalej budował dom, aby go ukończyć.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2024-04-27T07:51:45Z</dcterms:modified>
</cp:coreProperties>
</file>