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król Salomon zaczął budować* dla JAHWE, (mierzył) sześćdziesiąt łokci** długości, dwadzieścia*** szerokości i trzydzieści łokci****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zaczął budować, ּ</w:t>
      </w:r>
      <w:r>
        <w:rPr>
          <w:rtl/>
        </w:rPr>
        <w:t>בָנָה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27 m, wg G B G L : czterdzieści, τεσσαράκοντα, tj. 18 m, zob. w. 17.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9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m; G B G L : dwadzieścia pięć : πέντε καὶ εἴκοσι ἐν πήχει τὸ ὕψος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2024-04-27T05:30:13Z</dcterms:modified>
</cp:coreProperties>
</file>