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86"/>
        <w:gridCol w:w="2462"/>
        <w:gridCol w:w="2987"/>
        <w:gridCol w:w="33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pokrył cheruby złotem.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2024-04-27T11:30:40Z</dcterms:modified>
</cp:coreProperties>
</file>