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5"/>
        <w:gridCol w:w="55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zrobił przy wejściu do świątyni – odrzwia były z drewna oliwnego z (części) czwartej.*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było u wejścia do świątyni. Odrzwia były wykonane z drewna oliwnego, jednak z czworokątnych belek.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sam sposób uczynił odrzwia z drzewa oliwnego u wejścia do świątyni — zajmowały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jedną czwartą część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muru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też uczynił i w wejściu kościelnem podwoje z drzewa oliwnego na cztery granie.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w weszciu kościoła podwoje z drzewa oliwnego na cztery granie,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wejście do świątyni zaopatrzył w czworokątne odrzwia z drewna oliwkowego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u wejścia do przybytku kazał zrobić futryny z drzewa oliwkowego w kształcie czworoboku,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przy wejściu do Miejsca Świętego zrobił czworokątne futryny z drewna oliwkowego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w wejściu do głównej części wykonał czworokątną futrynę z drewna oliwkowego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[również] wykonał wejście do miejsca Świętego. Odrzwia z drzewa oliwnego [zajmowały] czwartą część [wejścia].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обох дверях дерево певкове: дві часті одним дверям і їхні завіси, і дві другим дверям і завіси, що відкривалися.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Podobnie, z drzewa oliwkowego, sporządził odrzwia wejścia do gmachu, które tworzyły czworokąt.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taki oto sposób wykonał wejście do świątyni, odrzwia z drewna drzewa oleistego, czworokątne.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(1) odrzwia były z czworokątnych belek; (2) odrzwia tworzyły czworobok.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2024-04-27T09:35:30Z</dcterms:modified>
</cp:coreProperties>
</file>