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1"/>
        <w:gridCol w:w="2072"/>
        <w:gridCol w:w="56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JAHWE posadowiono w czwartym roku, w miesiącu* Ziw,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Fundamenty pod świątynię JAHWE założono w czwartym roku, w miesiącu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czwartym roku, w miesiącu Ziw, położono fundamenty domu PANA;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czwartego, miesiąca Kwietnia, założony jest dom Pański;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czwartego jest założon dom PANSKI miesiąca Zyja;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Fundament domu Pańskiego został założony w miesiącu Ziw roku czwartego.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Fundament pod świątynię Pańską położono w czwartym roku, w miesiącu Ziw.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czwartym roku, w miesiącu Ziw, został położony fundament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czwartym roku, w miesiącu Ziw położono fundamenty domu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czwartym roku, w miesiącu Ziw, rozpoczął budować Świątynię [dla]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Fundament pod Przybytek WIEKUISTEGO położono czwartego roku, w miesiącu Zyw.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czwartym roku założono fundament domu JAHWE, w miesiącu księżycowym Ziw;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 miesiącu, ּ</w:t>
      </w:r>
      <w:r>
        <w:rPr>
          <w:rtl/>
        </w:rPr>
        <w:t>בְיֶרַח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2024-04-27T10:01:17Z</dcterms:modified>
</cp:coreProperties>
</file>