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Występ* dolny miał pięć łokci** szerokości, środkowy sześć łokci*** szerokości, a trzeci siedem łokci**** szerokości, ponieważ dał wypusty***** domowi na zewnątrz, aby nie było łączenia****** w ścianach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Wzniesione na występie komory dolne miały pięć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szerokości, środkowe sześć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górne, na poziomie trzecim, siedem łokci.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dlatego, że do ściany świątyni dobudowano mur z uskokami, dla podtrzymania belek stropowych komór, tak by ich gniazda nie wchodziły w jej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Dolna część skrzydła miała pięć łokci szerokości, środkowa — sześć łokci, a trzecia — siedem łokci. Uczynił bowiem uskoki dokoła domu na zewnątrz, aby belki nie wchodziły do murów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Ganek spodni był na pięć łokci wszerz, a średni był na sześć łokci wszerz, a trzeci był na siedem łokci wszerz; bo był ustępy uczynił około domu z nadworza, aby balki nie przechodziły do murów kościelnych.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Gmach, który niższy był, miał pięć łokiet wszerz, a śrzedni gmach sześć łokiet wszerz, a trzeci gmach miał siedm łokiet wszerz. Tramy lepak położył w domu około z nadworza, aby nie przylegały do murów kościelnych.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Piętro dolne - szerokości pięciu łokci, średnie - szerokości sześciu łokci, a trzecie - szerokości siedmiu łokci, gdyż zaopatrzył dom na zewnątrz w skarpy dokoła, aby pomieszczeń bocznych nie podtrzymywały mury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Ganek dolny miał pięć łokci szerokości, środkowy sześć łokci szerokości, trzeci zaś siedem łokci szerokości; kazał bowiem porobić uskoki na zewnątrz w ścianach świątyni wokoło, aby belki nie wchodziły w ściany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Dolne piętro miało pięć łokci szerokości, środkowe sześć, a trzecie siedem. Na zewnątrz domu wykonał dookoła odstępy, aby budowla nie wspierała się na murach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Dolne piętro miało pięć łokci szerokości, środkowe - sześć łokci szerokości, a górne - siedem łokci szerokości, gdyż na zewnątrz domu zbudował dokoła ściany oporowe, aby belki nośne przybudówki nie wchodziły w mury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Najniższa część przybudówki miała pięć łokci szerokości, środkowa sześć łokci szerokości, a trzecia siedem łokci szerokości, albowiem [w murach] Świątyni na zewnątrz wokoło zostawił uskoki, aby nie wkuwać się w ściany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дім, який збудував цар Соломон Господеві: Сорок ліктів його довжина і двадцять ліктів його ширина і двадцять пять ліктів його висота.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Dolna galeria była szeroka na pięć łokci, środkowa szeroka na sześć łokci, zaś trzecia szeroka na siedem łokci. Z zewnątrz, wokół Przybytku uczynił występy w murze, tak aby belki nie wchodziły w mury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Najniższa boczna izba miała pięć łokci szerokości, a środkowa miała sześć łokci szerokości, trzecia zaś miała siedem łokci szerokości; były tam bowiem uskoki, które wykonał dookoła domu na zewnątrz, żeby nic nie było umocowane w murach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lub: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2,7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3,15 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wypusty, </w:t>
      </w:r>
      <w:r>
        <w:rPr>
          <w:rtl/>
        </w:rPr>
        <w:t>מִגְרָעֹות</w:t>
      </w:r>
      <w:r>
        <w:rPr>
          <w:rtl w:val="0"/>
        </w:rPr>
        <w:t xml:space="preserve"> , hl, lub: wpusty; konstrukcja budynku sugerowałaby, że chodzi o wpusty, choć tekst zdaje się wskazywać na wypusty, zob. ּ</w:t>
      </w:r>
      <w:r>
        <w:rPr>
          <w:rtl/>
        </w:rPr>
        <w:t>גָרַע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łączenia, </w:t>
      </w:r>
      <w:r>
        <w:rPr>
          <w:rtl/>
        </w:rPr>
        <w:t>אֲחֹז</w:t>
      </w:r>
      <w:r>
        <w:rPr>
          <w:rtl w:val="0"/>
        </w:rPr>
        <w:t xml:space="preserve"> , chwytania.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2024-04-27T07:40:55Z</dcterms:modified>
</cp:coreProperties>
</file>