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podczas budowania budowany był z kamienia ukończonego* w kamieniołomie,** tak że młotów ani siekier – żadnych narzędzi żelaznych – nie słyszano w domu podczas budowania.***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ukończony, </w:t>
      </w:r>
      <w:r>
        <w:rPr>
          <w:rtl/>
        </w:rPr>
        <w:t>אֶבֶן־ׁשְלֵמָה</w:t>
      </w:r>
      <w:r>
        <w:rPr>
          <w:rtl w:val="0"/>
        </w:rPr>
        <w:t xml:space="preserve"> , lub: kamienia skończonego, gotowego.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wydobywaniu.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20:25&lt;/x&gt;; &lt;x&gt;50 27:5-6&lt;/x&gt;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2024-04-27T10:57:09Z</dcterms:modified>
</cp:coreProperties>
</file>