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zakończona została cała praca, którą król Salomon wykonał (dla) domu JAHWE, Salomon wniósł (tam dary) poświęcone przez Dawida, swojego ojca, srebro i złoto, i przybory (te) złożył w skarbcach domu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8:11&lt;/x&gt;; &lt;x&gt;130 18:11&lt;/x&gt;; &lt;x&gt;140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2024-05-03T15:22:05Z</dcterms:modified>
</cp:coreProperties>
</file>