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notes.xml" ContentType="application/vnd.openxmlformats-officedocument.wordprocessingml.footnotes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8:12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80"/>
        <w:gridCol w:w="1311"/>
        <w:gridCol w:w="2611"/>
        <w:gridCol w:w="5184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powiedział:* JAHWE powiedział, że będzie mieszkał w mroku!** ***</w:t>
            </w:r>
            <w:r>
              <w:rPr>
                <w:rStyle w:val="FootnoteReference"/>
                <w:b w:val="0"/>
                <w:noProof/>
              </w:rPr>
              <w:footnoteReference w:customMarkFollows="1" w:id="2"/>
              <w:t xml:space="preserve">1)</w:t>
            </w:r>
            <w:r>
              <w:rPr>
                <w:rStyle w:val="FootnoteReference"/>
              </w:rPr>
              <w:footnoteReference w:customMarkFollows="1" w:id="3"/>
              <w:t xml:space="preserve">2)</w:t>
            </w:r>
            <w:r>
              <w:rPr>
                <w:rStyle w:val="FootnoteReference"/>
              </w:rPr>
              <w:footnoteReference w:customMarkFollows="1" w:id="4"/>
              <w:t xml:space="preserve">3)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SNP'18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EIB 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Salomon odezwał się w te słowa: JAHWE oznajmił, że będzie mieszkał w mroku!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UBG'18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Uwspółcześniona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 Salomon: JAHWE powiedział, że będzie mieszkać w mroku.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BG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Salomon: Pan powiedział, iż miał mieszkać we mgle.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BJW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Jakuba Wujka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Tedy rzekł Salomon: JAHWE rzekł; że miał mieszkać we mgle.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BT'99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Tysiąclecia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 Salomon: Pan powiedział, że będzie mieszkać w czarnej chmurze.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BW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Warszawska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rzekł: Pan powiedział, że będzie mieszkał w mroku!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EKU'18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Ekumeniczna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przemówił Salomon: JAHWE powiedział, że zamieszka w ciemnej chmurze.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PAU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Paulistów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przemówił: „JAHWE, powiedziałeś, że będziesz mieszkał w ciemnym obłoku.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POZ'75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Biblia Poznańska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przemówił Salomon: Powiedział Jahwe, że mieszka w chmurze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TUB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literacki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Біблія. Новий переклад УБТ Рафаїла Турконяка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NBG'12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Nowa Biblia Gdańska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Wtedy Salomon powiedział: WIEKUISTY! Ty, który postanowiłeś zamieszkać we mgle.</w:t>
            </w: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>
            <w:pPr>
              <w:jc w:val="left"/>
            </w:pPr>
            <w:r>
              <w:t>PNS1997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dynamiczny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t>Przekład Nowego Świata</w:t>
            </w:r>
          </w:p>
          <w:p>
            <w:pPr>
              <w:jc w:val="left"/>
            </w:pPr>
          </w:p>
        </w:tc>
        <w:tc>
          <w:tcPr/>
          <w:p>
            <w:pPr>
              <w:jc w:val="left"/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Wówczas Salomon rzekł: ”JAHWE powiedział, że będzie przebywał w gęstym mroku.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footnote w:type="separator" w:id="0">
    <w:p>
      <w:pPr>
        <w:spacing w:after="0" w:line="240" w:lineRule="auto"/>
      </w:pPr>
      <w:r>
        <w:separator/>
      </w:r>
    </w:p>
  </w:footnote>
  <w:footnote w:type="continuationSeparator" w:id="1">
    <w:p>
      <w:pPr>
        <w:spacing w:after="0" w:line="240" w:lineRule="auto"/>
      </w:pPr>
      <w:r>
        <w:continuationSeparator/>
      </w:r>
    </w:p>
  </w:footnote>
  <w:footnote w:id="2">
    <w:p>
      <w:pPr>
        <w:pStyle w:val="FootnoteText"/>
      </w:pPr>
      <w:r>
        <w:rPr>
          <w:rStyle w:val="FootnoteReference"/>
        </w:rPr>
        <w:t>1)</w:t>
      </w:r>
      <w:r>
        <w:t xml:space="preserve"> </w:t>
      </w:r>
      <w:r>
        <w:t>G dod. na początku: słońce objawił na niebie, ἥλιον ἐγνώρισεν ἐν οὐρανῷ.</w:t>
      </w:r>
    </w:p>
  </w:footnote>
  <w:footnote w:id="3">
    <w:p>
      <w:pPr>
        <w:pStyle w:val="FootnoteText"/>
      </w:pPr>
      <w:r>
        <w:rPr>
          <w:rStyle w:val="FootnoteReference"/>
        </w:rPr>
        <w:t>2)</w:t>
      </w:r>
      <w:r>
        <w:t xml:space="preserve"> </w:t>
      </w:r>
      <w:r>
        <w:t>Tj. pozostanie dla człowieka niewidzialny.</w:t>
      </w:r>
    </w:p>
  </w:footnote>
  <w:footnote w:id="4">
    <w:p>
      <w:pPr>
        <w:pStyle w:val="FootnoteText"/>
      </w:pPr>
      <w:r>
        <w:rPr>
          <w:rStyle w:val="FootnoteReference"/>
        </w:rPr>
        <w:t>3)</w:t>
      </w:r>
      <w:r>
        <w:t xml:space="preserve"> </w:t>
      </w:r>
      <w:r>
        <w:t>&lt;x&gt;20 20:21&lt;/x&gt;; &lt;x&gt;50 4:11&lt;/x&gt;; &lt;x&gt;50 5:22&lt;/x&gt;</w:t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footnotePr>
    <w:footnote w:id="0"/>
    <w:footnote w:id="1"/>
  </w:foot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  <w:style w:type="character" w:styleId="FootnoteReference">
    <w:name w:val="footnote reference"/>
    <w:basedOn w:val="DefaultParagraphFont"/>
    <w:rsid w:val="00805BCE"/>
    <w:rPr>
      <w:vertAlign w:val="superscript"/>
    </w:rPr>
  </w:style>
  <w:style w:type="paragraph" w:styleId="FootnoteText">
    <w:name w:val="footnote text"/>
    <w:basedOn w:val="Normal"/>
    <w:rsid w:val="00805BCE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footnotes" Target="footnotes.xml" />
	<Relationship Id="rId2" Type="http://schemas.openxmlformats.org/officeDocument/2006/relationships/settings" Target="settings.xml" />
	<Relationship Id="rId3" Type="http://schemas.openxmlformats.org/officeDocument/2006/relationships/webSettings" Target="webSettings.xml" />
	<Relationship Id="rId4" Type="http://schemas.openxmlformats.org/officeDocument/2006/relationships/fontTable" Target="fontTable.xml" />
	<Relationship Id="rId5" Type="http://schemas.openxmlformats.org/officeDocument/2006/relationships/theme" Target="theme/theme1.xml" />
	<Relationship Id="rId6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2024-05-20T10:44:21Z</dcterms:modified>
</cp:coreProperties>
</file>