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zbudowałem Ci ten wspaniały dom, miejsce Twojego pobytu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oddaniem zbudowałem Ci ten wspaniały dom, miejsce Twojego pobytu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zbudowałem ci dom na mieszkanie — miejsce, w którym będziesz przebywać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zbudował dom na mieszkanie tobie, miejsce, abyś tam przebywał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zbudowałem dom na mieszkanie tobie, mocną stolicę twoję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zbudowałem Ci dom na mieszkanie, miejsce przebywania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Zbudowałem ci oto dom ten na mieszkanie, Siedzibę, abyś tu przebywał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zbudowałem Ci okazały dom na mieszkanie, siedzibę, abyś zamieszkał tu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wzniosłem dla Ciebie wspaniały dom, miejsce, gdzie możesz zamieszkać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zbudowałem dom królewski dla Ciebie, miejsce Twego mieszkania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zbudowałem ten Dom na Przybytek; siedzibę, abyś w nim zamieszkał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pomyślnie zbudowałem dla ciebie dom na wzniosłe miejsce pobytu – ustalone miejsce, byś w nim mieszkał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oto czy nie to jest zapisane w zwoju Pieśni, οὐκ ἰδοὺ αὕτη γέγραπται ἐν βιβλίῳ τῆς ᾠδῆς.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2024-05-20T11:57:48Z</dcterms:modified>
</cp:coreProperties>
</file>