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społeczności Izraela, wyciągnął swoje dłonie*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2024-05-20T09:24:18Z</dcterms:modified>
</cp:coreProperties>
</file>