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swojemu słudze Dawidowi,* mojemu ojcu, tego, co mu zapowiedziałeś – zapowiedziałeś swoimi ustami i spełniłeś (to) własną ręką – jak to dzieje się właśnie w dniu dzisiejszym.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bowiem Dawidowi, swojemu słudze, a mojemu ojcu, tego, co mu zapowiedziałeś — co obiecałeś własnymi ustami i czego dokonałeś własną ręką, jak to właśnie dzieje się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Dotrzymałeś swojemu słudze Dawidowi, memu ojcu, tego, co mu obiecałeś. Swoimi ustami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powiedziałeś i swoją ręką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wypełniłeś,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spełnił słudze twemu Dawidowi, ojcu memu, coś mu powiedział; coś mówił usty swemi, toś skutecznie wypełnił, jako się dnia tego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strzegł słudze twemu Dawidowi, ojcu memu, coś mu powiedział. Ustyś mówił, a rękomaś wykonał, jako ten dzień 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słowa Twemu słudze, Dawidowi, memu ojcu, w tym, coś mu przyrzekł i powiedział swymi ustami, a co dziś wypełniłeś własnoręcznie.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dotrzymałeś swojemu słudze Dawidowi, mojemu ojcu, tego co, mu obiecałeś; swoimi ustami obiecałeś, a w swojej mocy spełniłeś,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dotrzymałeś tego, co zapowiedziałeś Twemu słudze Dawidowi, mojemu ojcu. Wypowiedziałeś swoimi ustami, a swoją ręką – jak to jest dzisiaj – wypełniłeś.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słowa twemu słudze Dawidowi, memu ojcu, i dzisiaj wypełniłeś swoje przyrzeczenie.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dotrzymałeś Twojemu słudze Dawidowi, mojemu ojcu, tego, co mu przyrzekłeś. Wypowiedziałeś [obietnicę] ustami Twymi i wypełniłeś [ją] rękoma Twoimi właśnie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Ти зберіг твому рабові Давидові, моєму батькові, і сказав твоїми устами і Ти сповнив твоїми руками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spełniłeś Swojemu słudze Dawidowi to, co mu obiecałeś. Tak, to Ty wypowiedziałeś Swoimi ustami, a Swoją ręką uskuteczniłeś, jak to się dzisiaj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wobec swego sługi Dawida, mojego ojca, dotrzymałeś tego, co mu obiecałeś, gdyż swoimi ustami złożyłeś obietnicę i swą ręką sprawiłeś, że się spełniła,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2024-05-20T10:17:43Z</dcterms:modified>
</cp:coreProperties>
</file>